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F44A5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94BF60EB6C142308DF2C6BAED19473F"/>
        </w:placeholder>
        <w:text w:multiLine="1"/>
      </w:sdtPr>
      <w:sdtEndPr/>
      <w:sdtContent>
        <w:p w14:paraId="5B594708" w14:textId="3676D0A7" w:rsidR="009B6F95" w:rsidRPr="00C803F3" w:rsidRDefault="0026062C" w:rsidP="009B6F95">
          <w:pPr>
            <w:pStyle w:val="Title1"/>
          </w:pPr>
          <w:r>
            <w:t>NHS England</w:t>
          </w:r>
          <w:r w:rsidR="00BA4748">
            <w:t xml:space="preserve"> integrated care</w:t>
          </w:r>
          <w:r w:rsidR="009821D4">
            <w:t xml:space="preserve"> consultation</w:t>
          </w:r>
        </w:p>
      </w:sdtContent>
    </w:sdt>
    <w:bookmarkEnd w:id="0" w:displacedByCustomXml="prev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A9C94E6E8FB74B60BCD1889DDE8BE7D4"/>
        </w:placeholder>
      </w:sdtPr>
      <w:sdtEndPr>
        <w:rPr>
          <w:rStyle w:val="Style6"/>
        </w:rPr>
      </w:sdtEndPr>
      <w:sdtContent>
        <w:p w14:paraId="20646E0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p w14:paraId="47DCC07B" w14:textId="0CDE5D7F" w:rsidR="00795C95" w:rsidRDefault="00F81920" w:rsidP="00B84F31">
      <w:pPr>
        <w:ind w:left="0" w:firstLine="0"/>
        <w:rPr>
          <w:rStyle w:val="Title3Char"/>
        </w:rPr>
      </w:pPr>
      <w:r>
        <w:rPr>
          <w:rStyle w:val="Title3Char"/>
        </w:rPr>
        <w:t>For information</w:t>
      </w:r>
      <w:r w:rsidR="00344B06">
        <w:rPr>
          <w:rStyle w:val="Title3Char"/>
        </w:rPr>
        <w:t xml:space="preserve"> and di</w:t>
      </w:r>
      <w:r w:rsidR="000804D6">
        <w:rPr>
          <w:rStyle w:val="Title3Char"/>
        </w:rPr>
        <w:t>scussion</w:t>
      </w:r>
      <w:bookmarkStart w:id="1" w:name="_GoBack"/>
      <w:bookmarkEnd w:id="1"/>
      <w:r>
        <w:rPr>
          <w:rStyle w:val="Title3Char"/>
        </w:rPr>
        <w:t>.</w:t>
      </w:r>
    </w:p>
    <w:sdt>
      <w:sdtPr>
        <w:rPr>
          <w:rStyle w:val="Style6"/>
        </w:rPr>
        <w:id w:val="911819474"/>
        <w:lock w:val="sdtLocked"/>
        <w:placeholder>
          <w:docPart w:val="E715CA421D6142049A208392041AAD7E"/>
        </w:placeholder>
      </w:sdtPr>
      <w:sdtEndPr>
        <w:rPr>
          <w:rStyle w:val="Style6"/>
        </w:rPr>
      </w:sdtEndPr>
      <w:sdtContent>
        <w:p w14:paraId="3DABAC19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31B813DA" w14:textId="3BFDCC62" w:rsidR="00BA4748" w:rsidRPr="006B73E8" w:rsidRDefault="00BA4748" w:rsidP="00BA4748">
      <w:pPr>
        <w:ind w:left="0" w:firstLine="0"/>
        <w:rPr>
          <w:rFonts w:eastAsia="Times New Roman" w:cs="Arial"/>
        </w:rPr>
      </w:pPr>
      <w:r w:rsidRPr="006B73E8">
        <w:rPr>
          <w:rFonts w:eastAsia="Times New Roman" w:cs="Arial"/>
        </w:rPr>
        <w:t xml:space="preserve">The LGA submitted a response to the NHS England consultation document on the future of integrated care systems on 22 December ahead of the consultation deadline on 8 January so that councils could consider the LGA key messages in developing their own response.  A link to the LGA submission is here: </w:t>
      </w:r>
      <w:hyperlink r:id="rId11" w:history="1">
        <w:r w:rsidRPr="006B73E8">
          <w:rPr>
            <w:rStyle w:val="Hyperlink"/>
            <w:rFonts w:eastAsia="Times New Roman" w:cs="Arial"/>
          </w:rPr>
          <w:t>https://www.local.gov.uk/parliament/briefings-and-responses/lga-response-nhs-england-and-nhs-improvement-consultation</w:t>
        </w:r>
      </w:hyperlink>
      <w:r w:rsidRPr="006B73E8">
        <w:rPr>
          <w:rFonts w:eastAsia="Times New Roman" w:cs="Arial"/>
        </w:rPr>
        <w:t>.</w:t>
      </w:r>
    </w:p>
    <w:p w14:paraId="7DDE61EA" w14:textId="77777777" w:rsidR="00BA4748" w:rsidRPr="006B73E8" w:rsidRDefault="00BA4748" w:rsidP="00BA4748">
      <w:pPr>
        <w:ind w:left="0" w:firstLine="0"/>
        <w:rPr>
          <w:rFonts w:eastAsia="Times New Roman" w:cs="Arial"/>
        </w:rPr>
      </w:pPr>
      <w:r w:rsidRPr="006B73E8">
        <w:rPr>
          <w:rFonts w:eastAsia="Times New Roman" w:cs="Arial"/>
        </w:rPr>
        <w:t>The LGA helped NHS England organise two consultative meetings with senior LGA members on 6 January 2021: the first with all members of the Community Wellbeing Board; and the second with the LGA Leadership Group. Cllr Ian Hudspeth to provide a verbal update of the key messages from the LGA submission and the subsequent consultative meetings.</w:t>
      </w:r>
    </w:p>
    <w:p w14:paraId="575F5866" w14:textId="77777777" w:rsidR="00BA4748" w:rsidRPr="006B73E8" w:rsidRDefault="00BA4748" w:rsidP="00BA4748">
      <w:pPr>
        <w:ind w:left="0" w:firstLine="0"/>
        <w:rPr>
          <w:rFonts w:eastAsia="Times New Roman" w:cs="Arial"/>
        </w:rPr>
      </w:pPr>
      <w:r w:rsidRPr="006B73E8">
        <w:rPr>
          <w:rFonts w:eastAsia="Times New Roman" w:cs="Arial"/>
        </w:rPr>
        <w:t xml:space="preserve">NHS England will shortly be submitting their proposals to Government. Government intend to publish a policy paper on the future of integration, including legislative proposals to be included in the NHS Bill which is likely to be introduced in Parliament in 2021. </w:t>
      </w:r>
    </w:p>
    <w:p w14:paraId="6EA8AF60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F8EB8" wp14:editId="4A732633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AB22D" w14:textId="77777777" w:rsidR="00797172" w:rsidRDefault="00797172" w:rsidP="00B84F31">
                            <w:pPr>
                              <w:ind w:left="0" w:firstLine="0"/>
                            </w:pPr>
                          </w:p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2B65D54F157447509C3C74CBF2866DA2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9E63D07" w14:textId="52795B26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1EFC96B" w14:textId="49A7547E" w:rsidR="009C4FD0" w:rsidRDefault="004C2795" w:rsidP="009C4FD0">
                            <w:pPr>
                              <w:ind w:left="0" w:firstLine="0"/>
                            </w:pPr>
                            <w:r>
                              <w:t>That the Executive Advisory Board notes the verbal update and report.</w:t>
                            </w:r>
                          </w:p>
                          <w:p w14:paraId="5112ABAE" w14:textId="04E718ED" w:rsidR="000F69FB" w:rsidRPr="00A627DD" w:rsidRDefault="000804D6" w:rsidP="009C4FD0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5BD016FDB3348A6B43CC37826EEA8A9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4511C9C" w14:textId="65BB079D" w:rsidR="000F69FB" w:rsidRPr="00B84F31" w:rsidRDefault="0097765D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LGA officer</w:t>
                            </w:r>
                            <w:r w:rsidR="00553682">
                              <w:t>s</w:t>
                            </w:r>
                            <w:r>
                              <w:t xml:space="preserve"> to proceed as directed.</w:t>
                            </w:r>
                          </w:p>
                          <w:p w14:paraId="46C363D0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F8E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14AAB22D" w14:textId="77777777" w:rsidR="00797172" w:rsidRDefault="00797172" w:rsidP="00B84F31">
                      <w:pPr>
                        <w:ind w:left="0" w:firstLine="0"/>
                      </w:pPr>
                    </w:p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2B65D54F157447509C3C74CBF2866DA2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9E63D07" w14:textId="52795B26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1EFC96B" w14:textId="49A7547E" w:rsidR="009C4FD0" w:rsidRDefault="004C2795" w:rsidP="009C4FD0">
                      <w:pPr>
                        <w:ind w:left="0" w:firstLine="0"/>
                      </w:pPr>
                      <w:r>
                        <w:t>That the Executive Advisory Board notes the verbal update and report.</w:t>
                      </w:r>
                    </w:p>
                    <w:p w14:paraId="5112ABAE" w14:textId="04E718ED" w:rsidR="000F69FB" w:rsidRPr="00A627DD" w:rsidRDefault="00E351DB" w:rsidP="009C4FD0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5BD016FDB3348A6B43CC37826EEA8A9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  <w:bookmarkStart w:id="2" w:name="_GoBack"/>
                          <w:bookmarkEnd w:id="2"/>
                        </w:sdtContent>
                      </w:sdt>
                    </w:p>
                    <w:p w14:paraId="54511C9C" w14:textId="65BB079D" w:rsidR="000F69FB" w:rsidRPr="00B84F31" w:rsidRDefault="0097765D" w:rsidP="00B84F31">
                      <w:pPr>
                        <w:pStyle w:val="Title3"/>
                        <w:ind w:left="0" w:firstLine="0"/>
                      </w:pPr>
                      <w:r>
                        <w:t>LGA officer</w:t>
                      </w:r>
                      <w:r w:rsidR="00553682">
                        <w:t>s</w:t>
                      </w:r>
                      <w:r>
                        <w:t xml:space="preserve"> to proceed as directed.</w:t>
                      </w:r>
                    </w:p>
                    <w:p w14:paraId="46C363D0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585CE451" w14:textId="77777777" w:rsidR="009B6F95" w:rsidRDefault="009B6F95" w:rsidP="00B84F31">
      <w:pPr>
        <w:pStyle w:val="Title3"/>
      </w:pPr>
    </w:p>
    <w:p w14:paraId="7EAFEDBC" w14:textId="77777777" w:rsidR="009B6F95" w:rsidRDefault="009B6F95" w:rsidP="00B84F31">
      <w:pPr>
        <w:pStyle w:val="Title3"/>
      </w:pPr>
    </w:p>
    <w:p w14:paraId="3E403E3B" w14:textId="77777777" w:rsidR="009B6F95" w:rsidRDefault="009B6F95" w:rsidP="00B84F31">
      <w:pPr>
        <w:pStyle w:val="Title3"/>
      </w:pPr>
    </w:p>
    <w:p w14:paraId="41A03DDE" w14:textId="77777777" w:rsidR="009B6F95" w:rsidRDefault="009B6F95" w:rsidP="00B84F31">
      <w:pPr>
        <w:pStyle w:val="Title3"/>
      </w:pPr>
    </w:p>
    <w:p w14:paraId="3B723EB9" w14:textId="77777777" w:rsidR="009B6F95" w:rsidRDefault="009B6F95" w:rsidP="00B84F31">
      <w:pPr>
        <w:pStyle w:val="Title3"/>
      </w:pPr>
    </w:p>
    <w:p w14:paraId="28DD0737" w14:textId="77777777" w:rsidR="009B6F95" w:rsidRDefault="009B6F95" w:rsidP="00B84F31">
      <w:pPr>
        <w:pStyle w:val="Title3"/>
      </w:pPr>
    </w:p>
    <w:p w14:paraId="426A91D0" w14:textId="77777777" w:rsidR="009B6F95" w:rsidRDefault="009B6F95" w:rsidP="00B84F31">
      <w:pPr>
        <w:pStyle w:val="Title3"/>
      </w:pPr>
    </w:p>
    <w:p w14:paraId="0FE15BAD" w14:textId="76212211" w:rsidR="009B6F95" w:rsidRPr="00C803F3" w:rsidRDefault="000804D6" w:rsidP="000F69FB">
      <w:sdt>
        <w:sdtPr>
          <w:rPr>
            <w:rStyle w:val="Style2"/>
          </w:rPr>
          <w:id w:val="-1751574325"/>
          <w:lock w:val="contentLocked"/>
          <w:placeholder>
            <w:docPart w:val="AA07156622C84553ADECB04556BE4F30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E3CEFEA169D349869C1A3B363FBDFB7E"/>
          </w:placeholder>
          <w:text w:multiLine="1"/>
        </w:sdtPr>
        <w:sdtEndPr/>
        <w:sdtContent>
          <w:r w:rsidR="0026062C">
            <w:t>Alyson Morley</w:t>
          </w:r>
        </w:sdtContent>
      </w:sdt>
    </w:p>
    <w:p w14:paraId="5386C162" w14:textId="392AB032" w:rsidR="009B6F95" w:rsidRDefault="000804D6" w:rsidP="000F69FB">
      <w:sdt>
        <w:sdtPr>
          <w:rPr>
            <w:rStyle w:val="Style2"/>
          </w:rPr>
          <w:id w:val="1940027828"/>
          <w:lock w:val="contentLocked"/>
          <w:placeholder>
            <w:docPart w:val="4C9CF6BEE9A7450AA518A7B0D7F6B37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EE38B4B41F474C179F7021C2926B1C8A"/>
          </w:placeholder>
          <w:text w:multiLine="1"/>
        </w:sdtPr>
        <w:sdtEndPr/>
        <w:sdtContent>
          <w:r w:rsidR="0026062C">
            <w:t>Senior</w:t>
          </w:r>
          <w:r w:rsidR="009F3065">
            <w:t xml:space="preserve"> Adviser</w:t>
          </w:r>
        </w:sdtContent>
      </w:sdt>
    </w:p>
    <w:p w14:paraId="73B5ACA8" w14:textId="6104DADA" w:rsidR="009B6F95" w:rsidRDefault="000804D6" w:rsidP="000F69FB">
      <w:sdt>
        <w:sdtPr>
          <w:rPr>
            <w:rStyle w:val="Style2"/>
          </w:rPr>
          <w:id w:val="1040625228"/>
          <w:lock w:val="contentLocked"/>
          <w:placeholder>
            <w:docPart w:val="FCB475D9A46049A9908DEA638247EE4B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eastAsiaTheme="minorEastAsia" w:cs="Arial"/>
            <w:noProof/>
            <w:color w:val="212121"/>
            <w:lang w:eastAsia="en-GB"/>
          </w:rPr>
          <w:alias w:val="Phone no."/>
          <w:tag w:val="Contact officer"/>
          <w:id w:val="313611300"/>
          <w:placeholder>
            <w:docPart w:val="2F018A8B973248E284502B60D3FEE4EA"/>
          </w:placeholder>
          <w:text w:multiLine="1"/>
        </w:sdtPr>
        <w:sdtEndPr/>
        <w:sdtContent>
          <w:r w:rsidR="0026062C" w:rsidRPr="0026062C">
            <w:rPr>
              <w:rFonts w:eastAsiaTheme="minorEastAsia" w:cs="Arial"/>
              <w:noProof/>
              <w:color w:val="212121"/>
              <w:lang w:eastAsia="en-GB"/>
            </w:rPr>
            <w:t>07544765130</w:t>
          </w:r>
        </w:sdtContent>
      </w:sdt>
      <w:r w:rsidR="009B6F95" w:rsidRPr="00B5377C">
        <w:t xml:space="preserve"> </w:t>
      </w:r>
    </w:p>
    <w:p w14:paraId="499BAC61" w14:textId="34E365D5" w:rsidR="0026062C" w:rsidRPr="0026062C" w:rsidRDefault="000804D6" w:rsidP="0026062C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B64B84D95E3D4FEC8C1817A98B8764A8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CD07EF44DEBE47DB8BFC1D31945BC6AA"/>
          </w:placeholder>
          <w:text w:multiLine="1"/>
        </w:sdtPr>
        <w:sdtEndPr/>
        <w:sdtContent>
          <w:r w:rsidR="00E351DB">
            <w:t>a</w:t>
          </w:r>
          <w:r w:rsidR="0026062C">
            <w:t>lyson.</w:t>
          </w:r>
          <w:r w:rsidR="00E351DB">
            <w:t>m</w:t>
          </w:r>
          <w:r w:rsidR="0026062C">
            <w:t>orley</w:t>
          </w:r>
          <w:r w:rsidR="009B6F95" w:rsidRPr="00C803F3">
            <w:t>@local.gov.uk</w:t>
          </w:r>
        </w:sdtContent>
      </w:sdt>
    </w:p>
    <w:p w14:paraId="42CA59CE" w14:textId="77777777" w:rsidR="0026062C" w:rsidRPr="00C803F3" w:rsidRDefault="0026062C" w:rsidP="008948A6">
      <w:pPr>
        <w:pStyle w:val="Title3"/>
      </w:pPr>
    </w:p>
    <w:sectPr w:rsidR="0026062C" w:rsidRPr="00C803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E7861" w14:textId="77777777" w:rsidR="00C75FAF" w:rsidRPr="00C803F3" w:rsidRDefault="00C75FAF" w:rsidP="00C803F3">
      <w:r>
        <w:separator/>
      </w:r>
    </w:p>
  </w:endnote>
  <w:endnote w:type="continuationSeparator" w:id="0">
    <w:p w14:paraId="2E4DD153" w14:textId="77777777" w:rsidR="00C75FAF" w:rsidRPr="00C803F3" w:rsidRDefault="00C75FAF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E4EB" w14:textId="7CC6FCB4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F690" w14:textId="77777777" w:rsidR="00C75FAF" w:rsidRPr="00C803F3" w:rsidRDefault="00C75FAF" w:rsidP="00C803F3">
      <w:r>
        <w:separator/>
      </w:r>
    </w:p>
  </w:footnote>
  <w:footnote w:type="continuationSeparator" w:id="0">
    <w:p w14:paraId="0D2D53C1" w14:textId="77777777" w:rsidR="00C75FAF" w:rsidRPr="00C803F3" w:rsidRDefault="00C75FAF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0B44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34F50A9C" w14:textId="77777777" w:rsidTr="000F69FB">
      <w:trPr>
        <w:trHeight w:val="416"/>
      </w:trPr>
      <w:tc>
        <w:tcPr>
          <w:tcW w:w="5812" w:type="dxa"/>
          <w:vMerge w:val="restart"/>
        </w:tcPr>
        <w:p w14:paraId="7B321AFF" w14:textId="77777777" w:rsidR="000F69FB" w:rsidRPr="00C803F3" w:rsidRDefault="000F69FB" w:rsidP="00C803F3">
          <w:r w:rsidRPr="00C803F3">
            <w:rPr>
              <w:noProof/>
              <w:lang w:val="en-US"/>
            </w:rPr>
            <w:drawing>
              <wp:inline distT="0" distB="0" distL="0" distR="0" wp14:anchorId="29A6638E" wp14:editId="6F45F68E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94BF60EB6C142308DF2C6BAED19473F"/>
          </w:placeholder>
        </w:sdtPr>
        <w:sdtEndPr/>
        <w:sdtContent>
          <w:tc>
            <w:tcPr>
              <w:tcW w:w="4106" w:type="dxa"/>
            </w:tcPr>
            <w:p w14:paraId="4C42AD09" w14:textId="77777777" w:rsidR="000F69FB" w:rsidRPr="00C803F3" w:rsidRDefault="00F81920" w:rsidP="00C803F3">
              <w:r>
                <w:t>Executive Advisory Board</w:t>
              </w:r>
            </w:p>
          </w:tc>
        </w:sdtContent>
      </w:sdt>
    </w:tr>
    <w:tr w:rsidR="00344B06" w:rsidRPr="00C25CA7" w14:paraId="47458DA7" w14:textId="77777777" w:rsidTr="000F69FB">
      <w:trPr>
        <w:trHeight w:val="416"/>
      </w:trPr>
      <w:tc>
        <w:tcPr>
          <w:tcW w:w="5812" w:type="dxa"/>
          <w:vMerge/>
        </w:tcPr>
        <w:p w14:paraId="4F0F0C0D" w14:textId="77777777" w:rsidR="00344B06" w:rsidRPr="00C803F3" w:rsidRDefault="00344B06" w:rsidP="00C803F3">
          <w:pPr>
            <w:rPr>
              <w:noProof/>
              <w:lang w:val="en-US"/>
            </w:rPr>
          </w:pPr>
        </w:p>
      </w:tc>
      <w:tc>
        <w:tcPr>
          <w:tcW w:w="4106" w:type="dxa"/>
        </w:tcPr>
        <w:p w14:paraId="0F4E3B4C" w14:textId="28D7DA0D" w:rsidR="00344B06" w:rsidRDefault="008069FF" w:rsidP="00C803F3">
          <w:r>
            <w:t>21 January 2021</w:t>
          </w:r>
        </w:p>
      </w:tc>
    </w:tr>
    <w:tr w:rsidR="00D021FA" w:rsidRPr="00C25CA7" w14:paraId="6E84F3E3" w14:textId="77777777" w:rsidTr="000F69FB">
      <w:trPr>
        <w:gridAfter w:val="1"/>
        <w:wAfter w:w="4106" w:type="dxa"/>
        <w:trHeight w:val="291"/>
      </w:trPr>
      <w:tc>
        <w:tcPr>
          <w:tcW w:w="5812" w:type="dxa"/>
          <w:vMerge/>
        </w:tcPr>
        <w:p w14:paraId="2131A22E" w14:textId="77777777" w:rsidR="00D021FA" w:rsidRPr="00A627DD" w:rsidRDefault="00D021FA" w:rsidP="00C803F3"/>
      </w:tc>
    </w:tr>
  </w:tbl>
  <w:p w14:paraId="7D8D4D3D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195"/>
    <w:multiLevelType w:val="hybridMultilevel"/>
    <w:tmpl w:val="7744026C"/>
    <w:lvl w:ilvl="0" w:tplc="B2644582">
      <w:start w:val="1"/>
      <w:numFmt w:val="bullet"/>
      <w:suff w:val="space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53D6"/>
    <w:multiLevelType w:val="hybridMultilevel"/>
    <w:tmpl w:val="F6223B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72B"/>
    <w:multiLevelType w:val="multilevel"/>
    <w:tmpl w:val="2A3CCAB6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DB5D27"/>
    <w:multiLevelType w:val="multilevel"/>
    <w:tmpl w:val="E27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A24D0E"/>
    <w:multiLevelType w:val="hybridMultilevel"/>
    <w:tmpl w:val="A77E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30A99"/>
    <w:multiLevelType w:val="hybridMultilevel"/>
    <w:tmpl w:val="8A5EA2AE"/>
    <w:lvl w:ilvl="0" w:tplc="B2644582">
      <w:start w:val="1"/>
      <w:numFmt w:val="bullet"/>
      <w:suff w:val="space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6C"/>
    <w:rsid w:val="00000546"/>
    <w:rsid w:val="00010205"/>
    <w:rsid w:val="00016097"/>
    <w:rsid w:val="00022181"/>
    <w:rsid w:val="00060A27"/>
    <w:rsid w:val="0006617B"/>
    <w:rsid w:val="000804D6"/>
    <w:rsid w:val="00084B97"/>
    <w:rsid w:val="000C2949"/>
    <w:rsid w:val="000E45BC"/>
    <w:rsid w:val="000F69FB"/>
    <w:rsid w:val="001041C3"/>
    <w:rsid w:val="0013373B"/>
    <w:rsid w:val="00163624"/>
    <w:rsid w:val="0016592C"/>
    <w:rsid w:val="00176B91"/>
    <w:rsid w:val="001B36CE"/>
    <w:rsid w:val="001C144E"/>
    <w:rsid w:val="001E0DAC"/>
    <w:rsid w:val="001F2817"/>
    <w:rsid w:val="00201005"/>
    <w:rsid w:val="002060A3"/>
    <w:rsid w:val="002539E9"/>
    <w:rsid w:val="00255832"/>
    <w:rsid w:val="0026062C"/>
    <w:rsid w:val="0027740A"/>
    <w:rsid w:val="00286357"/>
    <w:rsid w:val="002C6795"/>
    <w:rsid w:val="002D4C75"/>
    <w:rsid w:val="002F5C1A"/>
    <w:rsid w:val="00301A51"/>
    <w:rsid w:val="003219CC"/>
    <w:rsid w:val="0032430C"/>
    <w:rsid w:val="00344B06"/>
    <w:rsid w:val="003867C9"/>
    <w:rsid w:val="00390D8D"/>
    <w:rsid w:val="003B0B75"/>
    <w:rsid w:val="003B69BB"/>
    <w:rsid w:val="003D6128"/>
    <w:rsid w:val="003E6561"/>
    <w:rsid w:val="004110D5"/>
    <w:rsid w:val="0041639F"/>
    <w:rsid w:val="004734D8"/>
    <w:rsid w:val="004833EE"/>
    <w:rsid w:val="004A4C5B"/>
    <w:rsid w:val="004C2795"/>
    <w:rsid w:val="004C7685"/>
    <w:rsid w:val="004C7E55"/>
    <w:rsid w:val="004E7BBC"/>
    <w:rsid w:val="004F5D04"/>
    <w:rsid w:val="00505810"/>
    <w:rsid w:val="00533278"/>
    <w:rsid w:val="0054378E"/>
    <w:rsid w:val="00553682"/>
    <w:rsid w:val="00553A2B"/>
    <w:rsid w:val="005702F7"/>
    <w:rsid w:val="00574ADF"/>
    <w:rsid w:val="00576CE3"/>
    <w:rsid w:val="005B6973"/>
    <w:rsid w:val="005D0334"/>
    <w:rsid w:val="005D33A2"/>
    <w:rsid w:val="005F2F8B"/>
    <w:rsid w:val="006026C2"/>
    <w:rsid w:val="00607EE6"/>
    <w:rsid w:val="00611EDF"/>
    <w:rsid w:val="006126B2"/>
    <w:rsid w:val="00651859"/>
    <w:rsid w:val="00654F1B"/>
    <w:rsid w:val="006835F8"/>
    <w:rsid w:val="00686A31"/>
    <w:rsid w:val="006A5439"/>
    <w:rsid w:val="006C46CC"/>
    <w:rsid w:val="006E20D1"/>
    <w:rsid w:val="0071129F"/>
    <w:rsid w:val="00712C86"/>
    <w:rsid w:val="007252B2"/>
    <w:rsid w:val="0072789A"/>
    <w:rsid w:val="00734009"/>
    <w:rsid w:val="00735211"/>
    <w:rsid w:val="007622BA"/>
    <w:rsid w:val="00795114"/>
    <w:rsid w:val="00795C95"/>
    <w:rsid w:val="00797172"/>
    <w:rsid w:val="007B0CCE"/>
    <w:rsid w:val="007C7A6B"/>
    <w:rsid w:val="007F1EA9"/>
    <w:rsid w:val="007F5F7D"/>
    <w:rsid w:val="0080661C"/>
    <w:rsid w:val="008069FF"/>
    <w:rsid w:val="00810ACA"/>
    <w:rsid w:val="00815902"/>
    <w:rsid w:val="0083553E"/>
    <w:rsid w:val="00843781"/>
    <w:rsid w:val="0085013D"/>
    <w:rsid w:val="00855976"/>
    <w:rsid w:val="00860AF6"/>
    <w:rsid w:val="00864A25"/>
    <w:rsid w:val="00891AE9"/>
    <w:rsid w:val="008948A6"/>
    <w:rsid w:val="008C1C9B"/>
    <w:rsid w:val="008F0507"/>
    <w:rsid w:val="009030E4"/>
    <w:rsid w:val="009319B2"/>
    <w:rsid w:val="00931C4A"/>
    <w:rsid w:val="0097765D"/>
    <w:rsid w:val="009821D4"/>
    <w:rsid w:val="00982F6C"/>
    <w:rsid w:val="0099676B"/>
    <w:rsid w:val="009B1AA8"/>
    <w:rsid w:val="009B1E17"/>
    <w:rsid w:val="009B6ADA"/>
    <w:rsid w:val="009B6F95"/>
    <w:rsid w:val="009C0CD0"/>
    <w:rsid w:val="009C4FD0"/>
    <w:rsid w:val="009C595A"/>
    <w:rsid w:val="009C5AA0"/>
    <w:rsid w:val="009F3065"/>
    <w:rsid w:val="00A0068C"/>
    <w:rsid w:val="00A24E39"/>
    <w:rsid w:val="00A3700A"/>
    <w:rsid w:val="00A55C03"/>
    <w:rsid w:val="00A644AC"/>
    <w:rsid w:val="00A863A1"/>
    <w:rsid w:val="00AA32D2"/>
    <w:rsid w:val="00AB05FD"/>
    <w:rsid w:val="00AC1F4F"/>
    <w:rsid w:val="00AE0E99"/>
    <w:rsid w:val="00AE5F99"/>
    <w:rsid w:val="00B5349E"/>
    <w:rsid w:val="00B54213"/>
    <w:rsid w:val="00B73042"/>
    <w:rsid w:val="00B84F31"/>
    <w:rsid w:val="00BA4748"/>
    <w:rsid w:val="00BF498F"/>
    <w:rsid w:val="00BF4A93"/>
    <w:rsid w:val="00C0642A"/>
    <w:rsid w:val="00C30FBA"/>
    <w:rsid w:val="00C7068A"/>
    <w:rsid w:val="00C75FAF"/>
    <w:rsid w:val="00C803F3"/>
    <w:rsid w:val="00C95C9C"/>
    <w:rsid w:val="00CA2E9D"/>
    <w:rsid w:val="00CB1BEA"/>
    <w:rsid w:val="00CC470D"/>
    <w:rsid w:val="00CD585F"/>
    <w:rsid w:val="00CE127F"/>
    <w:rsid w:val="00CF6B10"/>
    <w:rsid w:val="00D021FA"/>
    <w:rsid w:val="00D13230"/>
    <w:rsid w:val="00D2483D"/>
    <w:rsid w:val="00D417FB"/>
    <w:rsid w:val="00D45B4D"/>
    <w:rsid w:val="00D540C7"/>
    <w:rsid w:val="00D80098"/>
    <w:rsid w:val="00D8165F"/>
    <w:rsid w:val="00D90CF5"/>
    <w:rsid w:val="00D914CB"/>
    <w:rsid w:val="00DA3A63"/>
    <w:rsid w:val="00DA7394"/>
    <w:rsid w:val="00DF078C"/>
    <w:rsid w:val="00E02333"/>
    <w:rsid w:val="00E15882"/>
    <w:rsid w:val="00E20E3B"/>
    <w:rsid w:val="00E2596B"/>
    <w:rsid w:val="00E351DB"/>
    <w:rsid w:val="00E75706"/>
    <w:rsid w:val="00E76F5E"/>
    <w:rsid w:val="00EA194A"/>
    <w:rsid w:val="00EA5E58"/>
    <w:rsid w:val="00EA6B2A"/>
    <w:rsid w:val="00EA748C"/>
    <w:rsid w:val="00EA7689"/>
    <w:rsid w:val="00ED261B"/>
    <w:rsid w:val="00F05B4E"/>
    <w:rsid w:val="00F12EB1"/>
    <w:rsid w:val="00F14C4F"/>
    <w:rsid w:val="00F3198B"/>
    <w:rsid w:val="00F36AB7"/>
    <w:rsid w:val="00F40736"/>
    <w:rsid w:val="00F65528"/>
    <w:rsid w:val="00F81920"/>
    <w:rsid w:val="00FA2010"/>
    <w:rsid w:val="00FB685B"/>
    <w:rsid w:val="00FC66E7"/>
    <w:rsid w:val="00FC711D"/>
    <w:rsid w:val="00FD165F"/>
    <w:rsid w:val="00FD2E02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B6B5C"/>
  <w15:docId w15:val="{47598E06-5DC5-4554-9E71-72F4660C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776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765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77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65D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65D"/>
    <w:rPr>
      <w:rFonts w:ascii="Arial" w:eastAsiaTheme="minorHAnsi" w:hAnsi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10AC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6B2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AE5F99"/>
  </w:style>
  <w:style w:type="paragraph" w:customStyle="1" w:styleId="xmsonormal">
    <w:name w:val="x_msonormal"/>
    <w:basedOn w:val="Normal"/>
    <w:rsid w:val="004E7BBC"/>
    <w:pPr>
      <w:spacing w:after="0" w:line="240" w:lineRule="auto"/>
      <w:ind w:left="0" w:firstLine="0"/>
    </w:pPr>
    <w:rPr>
      <w:rFonts w:cs="Arial"/>
      <w:lang w:eastAsia="en-GB"/>
    </w:rPr>
  </w:style>
  <w:style w:type="paragraph" w:customStyle="1" w:styleId="xmsolistparagraph">
    <w:name w:val="x_msolistparagraph"/>
    <w:basedOn w:val="Normal"/>
    <w:rsid w:val="004E7BBC"/>
    <w:pPr>
      <w:spacing w:after="0" w:line="240" w:lineRule="auto"/>
      <w:ind w:left="720" w:firstLine="0"/>
    </w:pPr>
    <w:rPr>
      <w:rFonts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.gov.uk/parliament/briefings-and-responses/lga-response-nhs-england-and-nhs-improvement-consultation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orman\Documents\New%20role\Equalities\EAB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4BF60EB6C142308DF2C6BAED19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F760-DE63-414B-AFF9-065C0BE9EE5F}"/>
      </w:docPartPr>
      <w:docPartBody>
        <w:p w:rsidR="00B64A76" w:rsidRDefault="007D1C3A">
          <w:pPr>
            <w:pStyle w:val="E94BF60EB6C142308DF2C6BAED19473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9C94E6E8FB74B60BCD1889DDE8B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14D4-A9A5-46B2-AE55-02F219A7ECE9}"/>
      </w:docPartPr>
      <w:docPartBody>
        <w:p w:rsidR="00B64A76" w:rsidRDefault="007D1C3A">
          <w:pPr>
            <w:pStyle w:val="A9C94E6E8FB74B60BCD1889DDE8BE7D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715CA421D6142049A208392041A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3535-2DED-4F42-AF3F-EA742FFFB725}"/>
      </w:docPartPr>
      <w:docPartBody>
        <w:p w:rsidR="00B64A76" w:rsidRDefault="007D1C3A">
          <w:pPr>
            <w:pStyle w:val="E715CA421D6142049A208392041AAD7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A07156622C84553ADECB04556BE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7F38-1F93-4C16-BC90-A03F5F8414F1}"/>
      </w:docPartPr>
      <w:docPartBody>
        <w:p w:rsidR="00B64A76" w:rsidRDefault="007D1C3A">
          <w:pPr>
            <w:pStyle w:val="AA07156622C84553ADECB04556BE4F3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3CEFEA169D349869C1A3B363FBD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75E1-1032-46DA-A175-047E0000451D}"/>
      </w:docPartPr>
      <w:docPartBody>
        <w:p w:rsidR="00B64A76" w:rsidRDefault="007D1C3A">
          <w:pPr>
            <w:pStyle w:val="E3CEFEA169D349869C1A3B363FBDFB7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C9CF6BEE9A7450AA518A7B0D7F6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4515-F761-4A3C-A1C8-A26CBBC1EF23}"/>
      </w:docPartPr>
      <w:docPartBody>
        <w:p w:rsidR="00B64A76" w:rsidRDefault="007D1C3A">
          <w:pPr>
            <w:pStyle w:val="4C9CF6BEE9A7450AA518A7B0D7F6B37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E38B4B41F474C179F7021C2926B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CF53-BB38-457A-A839-DB841D76EDBA}"/>
      </w:docPartPr>
      <w:docPartBody>
        <w:p w:rsidR="00B64A76" w:rsidRDefault="007D1C3A">
          <w:pPr>
            <w:pStyle w:val="EE38B4B41F474C179F7021C2926B1C8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B475D9A46049A9908DEA638247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E12D-E907-43C1-BA46-312CAB7427A3}"/>
      </w:docPartPr>
      <w:docPartBody>
        <w:p w:rsidR="00B64A76" w:rsidRDefault="007D1C3A">
          <w:pPr>
            <w:pStyle w:val="FCB475D9A46049A9908DEA638247EE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F018A8B973248E284502B60D3FE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9ABF-2BB9-48CC-8204-1DEE236953E9}"/>
      </w:docPartPr>
      <w:docPartBody>
        <w:p w:rsidR="00B64A76" w:rsidRDefault="007D1C3A">
          <w:pPr>
            <w:pStyle w:val="2F018A8B973248E284502B60D3FEE4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64B84D95E3D4FEC8C1817A98B87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E1BC-6D9B-4818-AEC2-F5578C72D108}"/>
      </w:docPartPr>
      <w:docPartBody>
        <w:p w:rsidR="00B64A76" w:rsidRDefault="007D1C3A">
          <w:pPr>
            <w:pStyle w:val="B64B84D95E3D4FEC8C1817A98B8764A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D07EF44DEBE47DB8BFC1D31945B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9251-DADD-4BA1-8F1A-A177543FFE95}"/>
      </w:docPartPr>
      <w:docPartBody>
        <w:p w:rsidR="00B64A76" w:rsidRDefault="007D1C3A">
          <w:pPr>
            <w:pStyle w:val="CD07EF44DEBE47DB8BFC1D31945BC6A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B65D54F157447509C3C74CBF286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425E-CAA6-4A6C-B34D-7361B11CB9C7}"/>
      </w:docPartPr>
      <w:docPartBody>
        <w:p w:rsidR="00B64A76" w:rsidRDefault="007D1C3A">
          <w:pPr>
            <w:pStyle w:val="2B65D54F157447509C3C74CBF2866DA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5BD016FDB3348A6B43CC37826EE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E37D-14A3-40E0-A5D3-8B32D63F1096}"/>
      </w:docPartPr>
      <w:docPartBody>
        <w:p w:rsidR="00B64A76" w:rsidRDefault="007D1C3A">
          <w:pPr>
            <w:pStyle w:val="F5BD016FDB3348A6B43CC37826EEA8A9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D9"/>
    <w:rsid w:val="00021C53"/>
    <w:rsid w:val="0017120E"/>
    <w:rsid w:val="001E6515"/>
    <w:rsid w:val="00303B8A"/>
    <w:rsid w:val="00341818"/>
    <w:rsid w:val="007D1C3A"/>
    <w:rsid w:val="00845EFF"/>
    <w:rsid w:val="00903A85"/>
    <w:rsid w:val="009414A3"/>
    <w:rsid w:val="00B64A76"/>
    <w:rsid w:val="00C03D70"/>
    <w:rsid w:val="00D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A85"/>
    <w:rPr>
      <w:color w:val="808080"/>
    </w:rPr>
  </w:style>
  <w:style w:type="paragraph" w:customStyle="1" w:styleId="E94BF60EB6C142308DF2C6BAED19473F">
    <w:name w:val="E94BF60EB6C142308DF2C6BAED19473F"/>
  </w:style>
  <w:style w:type="paragraph" w:customStyle="1" w:styleId="A9C94E6E8FB74B60BCD1889DDE8BE7D4">
    <w:name w:val="A9C94E6E8FB74B60BCD1889DDE8BE7D4"/>
  </w:style>
  <w:style w:type="paragraph" w:customStyle="1" w:styleId="ABD40262C0BC417FBB57D3A6EB0147E2">
    <w:name w:val="ABD40262C0BC417FBB57D3A6EB0147E2"/>
  </w:style>
  <w:style w:type="paragraph" w:customStyle="1" w:styleId="E715CA421D6142049A208392041AAD7E">
    <w:name w:val="E715CA421D6142049A208392041AAD7E"/>
  </w:style>
  <w:style w:type="paragraph" w:customStyle="1" w:styleId="AA07156622C84553ADECB04556BE4F30">
    <w:name w:val="AA07156622C84553ADECB04556BE4F30"/>
  </w:style>
  <w:style w:type="paragraph" w:customStyle="1" w:styleId="E3CEFEA169D349869C1A3B363FBDFB7E">
    <w:name w:val="E3CEFEA169D349869C1A3B363FBDFB7E"/>
  </w:style>
  <w:style w:type="paragraph" w:customStyle="1" w:styleId="4C9CF6BEE9A7450AA518A7B0D7F6B37A">
    <w:name w:val="4C9CF6BEE9A7450AA518A7B0D7F6B37A"/>
  </w:style>
  <w:style w:type="paragraph" w:customStyle="1" w:styleId="EE38B4B41F474C179F7021C2926B1C8A">
    <w:name w:val="EE38B4B41F474C179F7021C2926B1C8A"/>
  </w:style>
  <w:style w:type="paragraph" w:customStyle="1" w:styleId="FCB475D9A46049A9908DEA638247EE4B">
    <w:name w:val="FCB475D9A46049A9908DEA638247EE4B"/>
  </w:style>
  <w:style w:type="paragraph" w:customStyle="1" w:styleId="2F018A8B973248E284502B60D3FEE4EA">
    <w:name w:val="2F018A8B973248E284502B60D3FEE4EA"/>
  </w:style>
  <w:style w:type="paragraph" w:customStyle="1" w:styleId="B64B84D95E3D4FEC8C1817A98B8764A8">
    <w:name w:val="B64B84D95E3D4FEC8C1817A98B8764A8"/>
  </w:style>
  <w:style w:type="paragraph" w:customStyle="1" w:styleId="CD07EF44DEBE47DB8BFC1D31945BC6AA">
    <w:name w:val="CD07EF44DEBE47DB8BFC1D31945BC6AA"/>
  </w:style>
  <w:style w:type="paragraph" w:customStyle="1" w:styleId="1CD7261AEBEB4889B25F55CB5C3B6EE8">
    <w:name w:val="1CD7261AEBEB4889B25F55CB5C3B6EE8"/>
  </w:style>
  <w:style w:type="paragraph" w:customStyle="1" w:styleId="A1A53448CCF94787B4E919274D36A64A">
    <w:name w:val="A1A53448CCF94787B4E919274D36A64A"/>
  </w:style>
  <w:style w:type="paragraph" w:customStyle="1" w:styleId="DF196699297C4D27A8FF335FAF038373">
    <w:name w:val="DF196699297C4D27A8FF335FAF038373"/>
  </w:style>
  <w:style w:type="paragraph" w:customStyle="1" w:styleId="555059EC7B904C8D8379CF6B29289165">
    <w:name w:val="555059EC7B904C8D8379CF6B29289165"/>
  </w:style>
  <w:style w:type="paragraph" w:customStyle="1" w:styleId="27D4FAA02593491095110B8ABA983248">
    <w:name w:val="27D4FAA02593491095110B8ABA983248"/>
  </w:style>
  <w:style w:type="paragraph" w:customStyle="1" w:styleId="2B65D54F157447509C3C74CBF2866DA2">
    <w:name w:val="2B65D54F157447509C3C74CBF2866DA2"/>
  </w:style>
  <w:style w:type="paragraph" w:customStyle="1" w:styleId="F5BD016FDB3348A6B43CC37826EEA8A9">
    <w:name w:val="F5BD016FDB3348A6B43CC37826EEA8A9"/>
  </w:style>
  <w:style w:type="paragraph" w:customStyle="1" w:styleId="6F58896F48D84DF0A2EAF1D783068261">
    <w:name w:val="6F58896F48D84DF0A2EAF1D783068261"/>
    <w:rsid w:val="00DE4DD9"/>
  </w:style>
  <w:style w:type="paragraph" w:customStyle="1" w:styleId="E6C004EB4A604CB5BBE4A799E284E47B">
    <w:name w:val="E6C004EB4A604CB5BBE4A799E284E47B"/>
    <w:rsid w:val="00DE4DD9"/>
  </w:style>
  <w:style w:type="paragraph" w:customStyle="1" w:styleId="042CBA36F3024387AA6524DBBFD6DCC2">
    <w:name w:val="042CBA36F3024387AA6524DBBFD6DCC2"/>
    <w:rsid w:val="00DE4DD9"/>
  </w:style>
  <w:style w:type="paragraph" w:customStyle="1" w:styleId="7C6F1E2DA1CE464EBE8325A50131BB8C">
    <w:name w:val="7C6F1E2DA1CE464EBE8325A50131BB8C"/>
    <w:rsid w:val="00DE4DD9"/>
  </w:style>
  <w:style w:type="paragraph" w:customStyle="1" w:styleId="61C4FDDEABB242F6AC6F9B4FEFCB66BA">
    <w:name w:val="61C4FDDEABB242F6AC6F9B4FEFCB66BA"/>
    <w:rsid w:val="00DE4DD9"/>
  </w:style>
  <w:style w:type="paragraph" w:customStyle="1" w:styleId="1D102CCC7EC34DB2B6C5E9C26EA547FB">
    <w:name w:val="1D102CCC7EC34DB2B6C5E9C26EA547FB"/>
    <w:rsid w:val="00903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E365611193349BE88A6C78A9780CB" ma:contentTypeVersion="6" ma:contentTypeDescription="Create a new document." ma:contentTypeScope="" ma:versionID="aabee5867e7397994e40188e7c243098">
  <xsd:schema xmlns:xsd="http://www.w3.org/2001/XMLSchema" xmlns:xs="http://www.w3.org/2001/XMLSchema" xmlns:p="http://schemas.microsoft.com/office/2006/metadata/properties" xmlns:ns2="d5148ef5-d5fb-436b-908b-3af21415db01" xmlns:ns3="ea1e48e1-5345-418d-83a6-2dc2747f72cd" targetNamespace="http://schemas.microsoft.com/office/2006/metadata/properties" ma:root="true" ma:fieldsID="88a33269ce29a6def145b0f6474c7288" ns2:_="" ns3:_="">
    <xsd:import namespace="d5148ef5-d5fb-436b-908b-3af21415db01"/>
    <xsd:import namespace="ea1e48e1-5345-418d-83a6-2dc2747f7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8ef5-d5fb-436b-908b-3af21415d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8e1-5345-418d-83a6-2dc2747f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C2E9E-8377-4857-978C-5EDF01D7C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48ef5-d5fb-436b-908b-3af21415db01"/>
    <ds:schemaRef ds:uri="ea1e48e1-5345-418d-83a6-2dc2747f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56247-04C2-4FAB-BF40-111CA9F4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 report</Template>
  <TotalTime>33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Amy Haldane</cp:lastModifiedBy>
  <cp:revision>9</cp:revision>
  <dcterms:created xsi:type="dcterms:W3CDTF">2021-01-15T16:05:00Z</dcterms:created>
  <dcterms:modified xsi:type="dcterms:W3CDTF">2021-01-15T17:25:00Z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0x01010005AE365611193349BE88A6C78A9780CB</vt:lpwstr>
  </property>
</Properties>
</file>